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4001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8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Керимова </w:t>
      </w:r>
      <w:r>
        <w:rPr>
          <w:rStyle w:val="cat-FIOgrp-19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9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ХМАО –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1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12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18810586230731062651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1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извещён надлежащем образом о времени и месте рассмотрения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получение судебного извещения</w:t>
      </w:r>
      <w:r>
        <w:rPr>
          <w:rFonts w:ascii="Times New Roman" w:eastAsia="Times New Roman" w:hAnsi="Times New Roman" w:cs="Times New Roman"/>
          <w:sz w:val="26"/>
          <w:szCs w:val="26"/>
        </w:rPr>
        <w:t>, телефонограммы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обеспечил,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8rplc-1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18810886230920081056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17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18810586230731062651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частично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исполнительному производству № </w:t>
      </w:r>
      <w:r>
        <w:rPr>
          <w:rFonts w:ascii="Times New Roman" w:eastAsia="Times New Roman" w:hAnsi="Times New Roman" w:cs="Times New Roman"/>
          <w:sz w:val="26"/>
          <w:szCs w:val="26"/>
        </w:rPr>
        <w:t>81264</w:t>
      </w:r>
      <w:r>
        <w:rPr>
          <w:rFonts w:ascii="Times New Roman" w:eastAsia="Times New Roman" w:hAnsi="Times New Roman" w:cs="Times New Roman"/>
          <w:sz w:val="26"/>
          <w:szCs w:val="26"/>
        </w:rPr>
        <w:t>/23/86013-ИП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3 рубля 08 копеек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18810586230731062651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-извещение от </w:t>
      </w:r>
      <w:r>
        <w:rPr>
          <w:rFonts w:ascii="Times New Roman" w:eastAsia="Times New Roman" w:hAnsi="Times New Roman" w:cs="Times New Roman"/>
          <w:sz w:val="26"/>
          <w:szCs w:val="26"/>
        </w:rPr>
        <w:t>19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Форд </w:t>
      </w:r>
      <w:r>
        <w:rPr>
          <w:rFonts w:ascii="Times New Roman" w:eastAsia="Times New Roman" w:hAnsi="Times New Roman" w:cs="Times New Roman"/>
          <w:sz w:val="26"/>
          <w:szCs w:val="26"/>
        </w:rPr>
        <w:t>MONDEO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31rplc-29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Style w:val="cat-FIOgrp-18rplc-3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инспектора по ИАЗ ЦАФАП в ОДД ГИБДД УМВД России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Югре капитана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Погониной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8rplc-3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подтверждает сведения, согласно которым штраф по постановлению № 18810586230731062651 от 30 июля 2023 года в размере 500 рублей </w:t>
      </w:r>
      <w:r>
        <w:rPr>
          <w:rFonts w:ascii="Times New Roman" w:eastAsia="Times New Roman" w:hAnsi="Times New Roman" w:cs="Times New Roman"/>
          <w:sz w:val="26"/>
          <w:szCs w:val="26"/>
        </w:rPr>
        <w:t>взыскан 14 ноября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частично по исполнительному производству № 81264/23/86013-ИП в размере 3 рубля 08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8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8rplc-3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Керимова </w:t>
      </w:r>
      <w:r>
        <w:rPr>
          <w:rStyle w:val="cat-FIOgrp-19rplc-4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0412365400235008402320182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0412365400235008402320182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47220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8rplc-7">
    <w:name w:val="cat-FIO grp-18 rplc-7"/>
    <w:basedOn w:val="DefaultParagraphFont"/>
  </w:style>
  <w:style w:type="character" w:customStyle="1" w:styleId="cat-FIOgrp-19rplc-8">
    <w:name w:val="cat-FIO grp-19 rplc-8"/>
    <w:basedOn w:val="DefaultParagraphFont"/>
  </w:style>
  <w:style w:type="character" w:customStyle="1" w:styleId="cat-PassportDatagrp-28rplc-9">
    <w:name w:val="cat-PassportData grp-28 rplc-9"/>
    <w:basedOn w:val="DefaultParagraphFont"/>
  </w:style>
  <w:style w:type="character" w:customStyle="1" w:styleId="cat-PassportDatagrp-29rplc-10">
    <w:name w:val="cat-PassportData grp-29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FIOgrp-20rplc-12">
    <w:name w:val="cat-FIO grp-20 rplc-12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FIOgrp-20rplc-18">
    <w:name w:val="cat-FIO grp-20 rplc-18"/>
    <w:basedOn w:val="DefaultParagraphFont"/>
  </w:style>
  <w:style w:type="character" w:customStyle="1" w:styleId="cat-FIOgrp-18rplc-19">
    <w:name w:val="cat-FIO grp-18 rplc-19"/>
    <w:basedOn w:val="DefaultParagraphFont"/>
  </w:style>
  <w:style w:type="character" w:customStyle="1" w:styleId="cat-CarNumbergrp-31rplc-29">
    <w:name w:val="cat-CarNumber grp-31 rplc-29"/>
    <w:basedOn w:val="DefaultParagraphFont"/>
  </w:style>
  <w:style w:type="character" w:customStyle="1" w:styleId="cat-FIOgrp-18rplc-30">
    <w:name w:val="cat-FIO grp-18 rplc-30"/>
    <w:basedOn w:val="DefaultParagraphFont"/>
  </w:style>
  <w:style w:type="character" w:customStyle="1" w:styleId="cat-FIOgrp-18rplc-33">
    <w:name w:val="cat-FIO grp-18 rplc-33"/>
    <w:basedOn w:val="DefaultParagraphFont"/>
  </w:style>
  <w:style w:type="character" w:customStyle="1" w:styleId="cat-FIOgrp-18rplc-38">
    <w:name w:val="cat-FIO grp-18 rplc-38"/>
    <w:basedOn w:val="DefaultParagraphFont"/>
  </w:style>
  <w:style w:type="character" w:customStyle="1" w:styleId="cat-FIOgrp-18rplc-39">
    <w:name w:val="cat-FIO grp-18 rplc-39"/>
    <w:basedOn w:val="DefaultParagraphFont"/>
  </w:style>
  <w:style w:type="character" w:customStyle="1" w:styleId="cat-FIOgrp-19rplc-40">
    <w:name w:val="cat-FIO grp-19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FD32-F756-4494-8826-D8AC2D9BD9E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